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6F97" w14:textId="77777777" w:rsidR="00C900B9" w:rsidRPr="00BF2874" w:rsidRDefault="00177152" w:rsidP="00BF2874">
      <w:pPr>
        <w:spacing w:line="240" w:lineRule="auto"/>
        <w:rPr>
          <w:sz w:val="20"/>
          <w:szCs w:val="20"/>
        </w:rPr>
      </w:pPr>
      <w:r w:rsidRPr="00BF2874">
        <w:rPr>
          <w:noProof/>
          <w:sz w:val="20"/>
          <w:szCs w:val="20"/>
        </w:rPr>
        <w:drawing>
          <wp:inline distT="0" distB="0" distL="0" distR="0" wp14:anchorId="4AAB73FC" wp14:editId="2E8D6284">
            <wp:extent cx="2495550" cy="882908"/>
            <wp:effectExtent l="19050" t="0" r="0" b="0"/>
            <wp:docPr id="2" name="Obraz 1" descr="C:\Users\P0002067\Downloads\67086236_357590128274309_3882123378672271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02067\Downloads\67086236_357590128274309_388212337867227136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681" cy="88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41E72C" w14:textId="77777777" w:rsidR="00C900B9" w:rsidRPr="00BF2874" w:rsidRDefault="00C900B9" w:rsidP="00BF2874">
      <w:pPr>
        <w:spacing w:line="240" w:lineRule="auto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fr-FR"/>
        </w:rPr>
      </w:pPr>
      <w:r w:rsidRPr="00BF287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 </w:t>
      </w:r>
      <w:hyperlink r:id="rId9" w:tgtFrame="_blank" w:history="1">
        <w:r w:rsidRPr="00BF2874">
          <w:rPr>
            <w:rFonts w:eastAsia="Times New Roman"/>
            <w:b/>
            <w:bCs/>
            <w:i/>
            <w:color w:val="auto"/>
            <w:sz w:val="20"/>
            <w:szCs w:val="20"/>
            <w:u w:val="single"/>
          </w:rPr>
          <w:t>www.fdz-animalia.pl</w:t>
        </w:r>
      </w:hyperlink>
      <w:r w:rsidRPr="00BF287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</w:p>
    <w:p w14:paraId="7A4E4B70" w14:textId="77777777" w:rsidR="00C900B9" w:rsidRPr="00BF2874" w:rsidRDefault="00C900B9" w:rsidP="00BF2874">
      <w:pPr>
        <w:spacing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fr-FR"/>
        </w:rPr>
      </w:pPr>
      <w:r w:rsidRPr="00BF2874">
        <w:rPr>
          <w:rFonts w:eastAsia="Times New Roman"/>
          <w:b/>
          <w:bCs/>
          <w:i/>
          <w:color w:val="auto"/>
          <w:sz w:val="20"/>
          <w:szCs w:val="20"/>
        </w:rPr>
        <w:t>NIP : 782-234-41-37</w:t>
      </w:r>
      <w:r w:rsidR="005A1602" w:rsidRPr="00BF2874">
        <w:rPr>
          <w:rFonts w:eastAsia="Times New Roman"/>
          <w:b/>
          <w:bCs/>
          <w:i/>
          <w:color w:val="auto"/>
          <w:sz w:val="20"/>
          <w:szCs w:val="20"/>
        </w:rPr>
        <w:tab/>
      </w:r>
      <w:r w:rsidRPr="00BF2874">
        <w:rPr>
          <w:rFonts w:eastAsia="Times New Roman"/>
          <w:b/>
          <w:bCs/>
          <w:i/>
          <w:color w:val="auto"/>
          <w:sz w:val="20"/>
          <w:szCs w:val="20"/>
        </w:rPr>
        <w:t xml:space="preserve"> </w:t>
      </w:r>
      <w:r w:rsidR="003F16DC" w:rsidRPr="00BF2874">
        <w:rPr>
          <w:rFonts w:eastAsia="Times New Roman"/>
          <w:b/>
          <w:bCs/>
          <w:i/>
          <w:color w:val="auto"/>
          <w:sz w:val="20"/>
          <w:szCs w:val="20"/>
        </w:rPr>
        <w:t xml:space="preserve">    </w:t>
      </w:r>
      <w:r w:rsidRPr="00BF2874">
        <w:rPr>
          <w:rFonts w:eastAsia="Times New Roman"/>
          <w:b/>
          <w:bCs/>
          <w:i/>
          <w:color w:val="auto"/>
          <w:sz w:val="20"/>
          <w:szCs w:val="20"/>
        </w:rPr>
        <w:t>REGON: 300219462</w:t>
      </w:r>
      <w:r w:rsidR="003F16DC" w:rsidRPr="00BF2874">
        <w:rPr>
          <w:rFonts w:eastAsia="Times New Roman"/>
          <w:b/>
          <w:bCs/>
          <w:i/>
          <w:color w:val="auto"/>
          <w:sz w:val="20"/>
          <w:szCs w:val="20"/>
        </w:rPr>
        <w:t xml:space="preserve"> </w:t>
      </w:r>
      <w:r w:rsidR="005A1602" w:rsidRPr="00BF2874">
        <w:rPr>
          <w:rFonts w:eastAsia="Times New Roman"/>
          <w:b/>
          <w:bCs/>
          <w:i/>
          <w:color w:val="auto"/>
          <w:sz w:val="20"/>
          <w:szCs w:val="20"/>
        </w:rPr>
        <w:tab/>
      </w:r>
      <w:r w:rsidRPr="00BF2874">
        <w:rPr>
          <w:rFonts w:eastAsia="Times New Roman"/>
          <w:b/>
          <w:bCs/>
          <w:i/>
          <w:color w:val="FF0000"/>
          <w:sz w:val="20"/>
          <w:szCs w:val="20"/>
        </w:rPr>
        <w:t>KRS: 0000248335</w:t>
      </w:r>
    </w:p>
    <w:p w14:paraId="28B0FA54" w14:textId="77777777" w:rsidR="00C900B9" w:rsidRPr="00BF2874" w:rsidRDefault="00C900B9" w:rsidP="00BF2874">
      <w:pPr>
        <w:spacing w:line="240" w:lineRule="auto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fr-FR"/>
        </w:rPr>
      </w:pPr>
      <w:r w:rsidRPr="00BF2874">
        <w:rPr>
          <w:rFonts w:eastAsia="Times New Roman"/>
          <w:b/>
          <w:bCs/>
          <w:i/>
          <w:color w:val="auto"/>
          <w:sz w:val="20"/>
          <w:szCs w:val="20"/>
        </w:rPr>
        <w:t>Konto bankowe: PKO BP  Oddział Poznań 53 1440 1286 0000 0000 0453 3704</w:t>
      </w:r>
    </w:p>
    <w:p w14:paraId="28803F0F" w14:textId="17663595" w:rsidR="00C900B9" w:rsidRPr="00BF2874" w:rsidRDefault="00C900B9" w:rsidP="00BF2874">
      <w:pPr>
        <w:spacing w:line="240" w:lineRule="auto"/>
        <w:rPr>
          <w:rFonts w:eastAsia="Times New Roman"/>
          <w:b/>
          <w:bCs/>
          <w:i/>
          <w:color w:val="FF0000"/>
          <w:sz w:val="20"/>
          <w:szCs w:val="20"/>
        </w:rPr>
      </w:pPr>
      <w:r w:rsidRPr="00BF2874">
        <w:rPr>
          <w:rFonts w:eastAsia="Times New Roman"/>
          <w:b/>
          <w:bCs/>
          <w:i/>
          <w:color w:val="FF0000"/>
          <w:sz w:val="20"/>
          <w:szCs w:val="20"/>
        </w:rPr>
        <w:t>Organizacja Pożytku Publicznego. Podaruj nam 1</w:t>
      </w:r>
      <w:r w:rsidR="00745251">
        <w:rPr>
          <w:rFonts w:eastAsia="Times New Roman"/>
          <w:b/>
          <w:bCs/>
          <w:i/>
          <w:color w:val="FF0000"/>
          <w:sz w:val="20"/>
          <w:szCs w:val="20"/>
        </w:rPr>
        <w:t xml:space="preserve">,5 </w:t>
      </w:r>
      <w:r w:rsidRPr="00BF2874">
        <w:rPr>
          <w:rFonts w:eastAsia="Times New Roman"/>
          <w:b/>
          <w:bCs/>
          <w:i/>
          <w:color w:val="FF0000"/>
          <w:sz w:val="20"/>
          <w:szCs w:val="20"/>
        </w:rPr>
        <w:t>%!</w:t>
      </w:r>
    </w:p>
    <w:p w14:paraId="5AFFF46B" w14:textId="77777777" w:rsidR="00FD0938" w:rsidRPr="00BF2874" w:rsidRDefault="00FD0938" w:rsidP="00BF2874">
      <w:pPr>
        <w:spacing w:line="240" w:lineRule="auto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fr-FR"/>
        </w:rPr>
      </w:pPr>
    </w:p>
    <w:p w14:paraId="2850A223" w14:textId="77777777" w:rsidR="000E6A56" w:rsidRPr="00BF2874" w:rsidRDefault="000E6A56" w:rsidP="00BF2874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fr-FR"/>
        </w:rPr>
      </w:pPr>
      <w:r w:rsidRPr="00BF2874">
        <w:rPr>
          <w:rFonts w:eastAsia="Times New Roman"/>
          <w:b/>
          <w:bCs/>
          <w:i/>
          <w:sz w:val="20"/>
          <w:szCs w:val="20"/>
          <w:u w:val="single"/>
        </w:rPr>
        <w:t xml:space="preserve">ANKIETA PRZEDADOPCYJNA </w:t>
      </w:r>
      <w:r w:rsidR="00BA74AA" w:rsidRPr="00BF2874">
        <w:rPr>
          <w:rFonts w:eastAsia="Times New Roman"/>
          <w:b/>
          <w:bCs/>
          <w:i/>
          <w:sz w:val="20"/>
          <w:szCs w:val="20"/>
          <w:u w:val="single"/>
        </w:rPr>
        <w:t>- KOT</w:t>
      </w:r>
    </w:p>
    <w:p w14:paraId="3868D675" w14:textId="77777777" w:rsidR="00FF6B3E" w:rsidRPr="00BF2874" w:rsidRDefault="000E6A56" w:rsidP="00BF2874">
      <w:pPr>
        <w:spacing w:before="100" w:beforeAutospacing="1" w:after="100" w:afterAutospacing="1" w:line="240" w:lineRule="auto"/>
        <w:jc w:val="both"/>
        <w:rPr>
          <w:rFonts w:eastAsia="Times New Roman"/>
          <w:i/>
          <w:sz w:val="20"/>
          <w:szCs w:val="20"/>
        </w:rPr>
      </w:pPr>
      <w:r w:rsidRPr="00BF2874">
        <w:rPr>
          <w:rFonts w:eastAsia="Times New Roman"/>
          <w:i/>
          <w:sz w:val="20"/>
          <w:szCs w:val="20"/>
        </w:rPr>
        <w:t>Ta ankieta została stworzona po to, aby byli Państwo świadomi, jaką odpowiedzialność na siebie biorą. Prosimy o szczere odpowiedzi na pytania. Każda odpowiedź będzie przeanalizowana przez osobę przeprowadzającą z Państwem adopcję, aby obie strony miały pewność, że jest to decyzja słuszna zarówno dla Państwa, jak i dla szukającego domu zwierzaka.</w:t>
      </w:r>
    </w:p>
    <w:p w14:paraId="28F813C2" w14:textId="77777777" w:rsidR="00E313F2" w:rsidRPr="00BF2874" w:rsidRDefault="00FF6B3E" w:rsidP="00BF287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BF287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Imię</w:t>
      </w:r>
      <w:r w:rsidR="00E313F2" w:rsidRPr="00BF287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i Nazwisko</w:t>
      </w:r>
      <w:r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  <w:r w:rsidR="00E33225"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5A1602"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. . . . . . . . . . . . . . . . . . . . . . . . . . . . . . . . . . . . . </w:t>
      </w:r>
    </w:p>
    <w:p w14:paraId="501AB75E" w14:textId="77777777" w:rsidR="00FF6B3E" w:rsidRPr="00BF2874" w:rsidRDefault="00FF6B3E" w:rsidP="00BF287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fr-FR"/>
        </w:rPr>
      </w:pPr>
      <w:r w:rsidRPr="00BF287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Wiek</w:t>
      </w:r>
      <w:r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  <w:r w:rsidR="005A1602"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>: . . . . . . . . . . . . . . . . . . . . . . . . . . . . . . . . . . . . . . . . . . . . . .</w:t>
      </w:r>
    </w:p>
    <w:p w14:paraId="2BF96C56" w14:textId="77777777" w:rsidR="00FF6B3E" w:rsidRPr="00BF2874" w:rsidRDefault="00FF6B3E" w:rsidP="00BF287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fr-FR"/>
        </w:rPr>
      </w:pPr>
      <w:r w:rsidRPr="00BF287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Telefon</w:t>
      </w:r>
      <w:r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  <w:r w:rsidR="005A1602"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>: . . . . . . . . . . . . . . . . . . . . . . . . . . . . . . . . . . . . . . . . . . . ..</w:t>
      </w:r>
    </w:p>
    <w:p w14:paraId="1ABDFB42" w14:textId="77777777" w:rsidR="00FF6B3E" w:rsidRPr="00BF2874" w:rsidRDefault="00FF6B3E" w:rsidP="00BF287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F287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Email</w:t>
      </w:r>
      <w:r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  <w:r w:rsidR="005A1602"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>: . . . . . . . . . . . . . . . . . . . . . . . . . . . . . . . . . . . . . . . . . . . . . .</w:t>
      </w:r>
    </w:p>
    <w:p w14:paraId="055CC88E" w14:textId="77777777" w:rsidR="00FF6B3E" w:rsidRPr="00BF2874" w:rsidRDefault="00FF6B3E" w:rsidP="00BF287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fr-FR"/>
        </w:rPr>
      </w:pPr>
      <w:r w:rsidRPr="00BF287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Adres zamieszkania</w:t>
      </w:r>
      <w:r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  <w:r w:rsidR="005A1602"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: . . . . . . . . . . . . . . . . . . . . . . . . . . . . . . . . . . . . . . . . . . . . . . : . . . . . . . . . . . . . . . . . . . . . . . . . . . . . . . . . . . . . . . . . . . . . . : . . . . . . . . . . . . . . . . . . . . . . . . . . . . . . . . . . . . . . . . . . . </w:t>
      </w:r>
    </w:p>
    <w:p w14:paraId="53869E31" w14:textId="77777777" w:rsidR="00FD0938" w:rsidRPr="00BF2874" w:rsidRDefault="00FF6B3E" w:rsidP="00BF287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fr-FR"/>
        </w:rPr>
      </w:pPr>
      <w:r w:rsidRPr="00BF287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Adres zameldowania</w:t>
      </w:r>
      <w:r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  <w:r w:rsidR="005A1602"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: . . . . . . . . . . . . . . . . . . . . . . . . . . . . . . . . . . . . . . . . . . . . . . : . . . . . . . . . . . . . . . . . . . . . . . . . . . . . . . . . . . . . . . . . . . . . . : . . . . . . . . . . . . . . . . . . . . . . . . . . . . . . . . . . . . . . . . . . </w:t>
      </w:r>
    </w:p>
    <w:p w14:paraId="6E6F96E3" w14:textId="77777777" w:rsidR="0089064C" w:rsidRPr="00BF2874" w:rsidRDefault="000E6A56" w:rsidP="00BF287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>Ilu członków licz</w:t>
      </w:r>
      <w:r w:rsidR="00E33225" w:rsidRPr="00BF2874">
        <w:rPr>
          <w:sz w:val="20"/>
          <w:szCs w:val="20"/>
        </w:rPr>
        <w:t>y Państwa rodzina</w:t>
      </w:r>
      <w:r w:rsidR="00FF6B3E" w:rsidRPr="00BF2874">
        <w:rPr>
          <w:sz w:val="20"/>
          <w:szCs w:val="20"/>
        </w:rPr>
        <w:t xml:space="preserve">? Jeśli </w:t>
      </w:r>
      <w:r w:rsidRPr="00BF2874">
        <w:rPr>
          <w:sz w:val="20"/>
          <w:szCs w:val="20"/>
        </w:rPr>
        <w:t>są dzieci</w:t>
      </w:r>
      <w:r w:rsidR="00FF6B3E" w:rsidRPr="00BF2874">
        <w:rPr>
          <w:sz w:val="20"/>
          <w:szCs w:val="20"/>
        </w:rPr>
        <w:t>, to w jakim wieku</w:t>
      </w:r>
      <w:r w:rsidRPr="00BF2874">
        <w:rPr>
          <w:sz w:val="20"/>
          <w:szCs w:val="20"/>
        </w:rPr>
        <w:t>?</w:t>
      </w:r>
    </w:p>
    <w:p w14:paraId="49FC818B" w14:textId="77777777" w:rsidR="00FD0938" w:rsidRPr="00BF2874" w:rsidRDefault="00FD0938" w:rsidP="00BF2874">
      <w:pPr>
        <w:spacing w:line="240" w:lineRule="auto"/>
        <w:rPr>
          <w:b/>
          <w:sz w:val="20"/>
          <w:szCs w:val="20"/>
        </w:rPr>
      </w:pPr>
    </w:p>
    <w:p w14:paraId="77028DBB" w14:textId="77777777" w:rsidR="0061789A" w:rsidRPr="00BF2874" w:rsidRDefault="000E6A56" w:rsidP="00BF287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 xml:space="preserve">Czy wszyscy członkowie Państwa rodziny akceptują fakt adopcji </w:t>
      </w:r>
      <w:r w:rsidR="00C7452D" w:rsidRPr="00BF2874">
        <w:rPr>
          <w:sz w:val="20"/>
          <w:szCs w:val="20"/>
        </w:rPr>
        <w:t xml:space="preserve">kota </w:t>
      </w:r>
      <w:r w:rsidRPr="00BF2874">
        <w:rPr>
          <w:sz w:val="20"/>
          <w:szCs w:val="20"/>
        </w:rPr>
        <w:t xml:space="preserve">i </w:t>
      </w:r>
      <w:r w:rsidR="0064289C" w:rsidRPr="00BF2874">
        <w:rPr>
          <w:sz w:val="20"/>
          <w:szCs w:val="20"/>
        </w:rPr>
        <w:t xml:space="preserve">zgadzają </w:t>
      </w:r>
      <w:r w:rsidRPr="00BF2874">
        <w:rPr>
          <w:sz w:val="20"/>
          <w:szCs w:val="20"/>
        </w:rPr>
        <w:t>się na nowego domownika?</w:t>
      </w:r>
    </w:p>
    <w:p w14:paraId="38042FC7" w14:textId="77777777" w:rsidR="00FD0938" w:rsidRPr="00BF2874" w:rsidRDefault="00FD0938" w:rsidP="00BF2874">
      <w:pPr>
        <w:spacing w:line="240" w:lineRule="auto"/>
        <w:rPr>
          <w:b/>
          <w:sz w:val="20"/>
          <w:szCs w:val="20"/>
        </w:rPr>
      </w:pPr>
    </w:p>
    <w:p w14:paraId="13A9AE0D" w14:textId="77777777" w:rsidR="00FD0938" w:rsidRPr="00BF2874" w:rsidRDefault="003F4EAE" w:rsidP="00BF287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>Czy mieszkają Państwo</w:t>
      </w:r>
      <w:r w:rsidR="00E33225" w:rsidRPr="00BF2874">
        <w:rPr>
          <w:sz w:val="20"/>
          <w:szCs w:val="20"/>
        </w:rPr>
        <w:t xml:space="preserve"> </w:t>
      </w:r>
      <w:r w:rsidR="00743CFE" w:rsidRPr="00BF2874">
        <w:rPr>
          <w:sz w:val="20"/>
          <w:szCs w:val="20"/>
        </w:rPr>
        <w:t>w domu</w:t>
      </w:r>
      <w:r w:rsidR="004E7AE7" w:rsidRPr="00BF2874">
        <w:rPr>
          <w:sz w:val="20"/>
          <w:szCs w:val="20"/>
        </w:rPr>
        <w:t xml:space="preserve"> wolnostojącym, szeregowcu</w:t>
      </w:r>
      <w:r w:rsidR="00743CFE" w:rsidRPr="00BF2874">
        <w:rPr>
          <w:sz w:val="20"/>
          <w:szCs w:val="20"/>
        </w:rPr>
        <w:t xml:space="preserve"> czy w mieszkaniu? </w:t>
      </w:r>
      <w:r w:rsidR="004E391C" w:rsidRPr="00BF2874">
        <w:rPr>
          <w:sz w:val="20"/>
          <w:szCs w:val="20"/>
        </w:rPr>
        <w:t>Czy s</w:t>
      </w:r>
      <w:r w:rsidR="004E7AE7" w:rsidRPr="00BF2874">
        <w:rPr>
          <w:sz w:val="20"/>
          <w:szCs w:val="20"/>
        </w:rPr>
        <w:t>ą Państwo właścicielami lokalu, w którym Państwo mieszkają? W</w:t>
      </w:r>
      <w:r w:rsidR="004E391C" w:rsidRPr="00BF2874">
        <w:rPr>
          <w:sz w:val="20"/>
          <w:szCs w:val="20"/>
        </w:rPr>
        <w:t xml:space="preserve"> przypadku najmu, czy właściciel </w:t>
      </w:r>
      <w:r w:rsidR="004E7AE7" w:rsidRPr="00BF2874">
        <w:rPr>
          <w:sz w:val="20"/>
          <w:szCs w:val="20"/>
        </w:rPr>
        <w:t xml:space="preserve">lokalu </w:t>
      </w:r>
      <w:r w:rsidR="004E391C" w:rsidRPr="00BF2874">
        <w:rPr>
          <w:sz w:val="20"/>
          <w:szCs w:val="20"/>
        </w:rPr>
        <w:t>wie o adopcji</w:t>
      </w:r>
      <w:r w:rsidR="004E7AE7" w:rsidRPr="00BF2874">
        <w:rPr>
          <w:sz w:val="20"/>
          <w:szCs w:val="20"/>
        </w:rPr>
        <w:t xml:space="preserve"> kota i się na nią zgadza?</w:t>
      </w:r>
    </w:p>
    <w:p w14:paraId="6F86EA82" w14:textId="77777777" w:rsidR="00FD0938" w:rsidRPr="00BF2874" w:rsidRDefault="00FD0938" w:rsidP="00BF2874">
      <w:pPr>
        <w:spacing w:line="240" w:lineRule="auto"/>
        <w:rPr>
          <w:b/>
          <w:sz w:val="20"/>
          <w:szCs w:val="20"/>
        </w:rPr>
      </w:pPr>
    </w:p>
    <w:p w14:paraId="25DF6980" w14:textId="77777777" w:rsidR="002558C7" w:rsidRPr="00BF2874" w:rsidRDefault="000E6A56" w:rsidP="00BF287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 xml:space="preserve">Czy </w:t>
      </w:r>
      <w:r w:rsidR="00B11A7F" w:rsidRPr="00BF2874">
        <w:rPr>
          <w:sz w:val="20"/>
          <w:szCs w:val="20"/>
        </w:rPr>
        <w:t xml:space="preserve">kot </w:t>
      </w:r>
      <w:r w:rsidRPr="00BF2874">
        <w:rPr>
          <w:sz w:val="20"/>
          <w:szCs w:val="20"/>
        </w:rPr>
        <w:t xml:space="preserve">będzie mieszkał </w:t>
      </w:r>
      <w:r w:rsidR="00B11A7F" w:rsidRPr="00BF2874">
        <w:rPr>
          <w:sz w:val="20"/>
          <w:szCs w:val="20"/>
        </w:rPr>
        <w:t>z Państwem w domu / mieszkaniu</w:t>
      </w:r>
      <w:r w:rsidR="00CF27A6" w:rsidRPr="00BF2874">
        <w:rPr>
          <w:sz w:val="20"/>
          <w:szCs w:val="20"/>
        </w:rPr>
        <w:t>?</w:t>
      </w:r>
    </w:p>
    <w:p w14:paraId="06DF191D" w14:textId="77777777" w:rsidR="00CF27A6" w:rsidRPr="00BF2874" w:rsidRDefault="00CF27A6" w:rsidP="00BF2874">
      <w:pPr>
        <w:spacing w:line="240" w:lineRule="auto"/>
        <w:rPr>
          <w:b/>
          <w:sz w:val="20"/>
          <w:szCs w:val="20"/>
        </w:rPr>
      </w:pPr>
    </w:p>
    <w:p w14:paraId="37D31732" w14:textId="77777777" w:rsidR="005A1602" w:rsidRPr="00BF2874" w:rsidRDefault="004E391C" w:rsidP="00BF287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>Jeśli się Państwo pr</w:t>
      </w:r>
      <w:r w:rsidR="00DC0420" w:rsidRPr="00BF2874">
        <w:rPr>
          <w:sz w:val="20"/>
          <w:szCs w:val="20"/>
        </w:rPr>
        <w:t>zeprowadzą, co zrobią Państwo z kotem</w:t>
      </w:r>
      <w:r w:rsidRPr="00BF2874">
        <w:rPr>
          <w:sz w:val="20"/>
          <w:szCs w:val="20"/>
        </w:rPr>
        <w:t>?</w:t>
      </w:r>
    </w:p>
    <w:p w14:paraId="382DB2B4" w14:textId="77777777" w:rsidR="005A1602" w:rsidRPr="00BF2874" w:rsidRDefault="005A1602" w:rsidP="00BF2874">
      <w:pPr>
        <w:pStyle w:val="ListParagraph"/>
        <w:spacing w:line="240" w:lineRule="auto"/>
        <w:rPr>
          <w:sz w:val="20"/>
          <w:szCs w:val="20"/>
        </w:rPr>
      </w:pPr>
    </w:p>
    <w:p w14:paraId="4C2D7F8D" w14:textId="77777777" w:rsidR="00CF27A6" w:rsidRPr="00BF2874" w:rsidRDefault="0049282F" w:rsidP="00BF287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>Co zrobią Państwo z kotem podczas wyjazdów, np. wakacyjnych?</w:t>
      </w:r>
    </w:p>
    <w:p w14:paraId="08832E1A" w14:textId="77777777" w:rsidR="00FD0938" w:rsidRPr="00BF2874" w:rsidRDefault="00FD0938" w:rsidP="00BF2874">
      <w:pPr>
        <w:spacing w:line="240" w:lineRule="auto"/>
        <w:rPr>
          <w:b/>
          <w:sz w:val="20"/>
          <w:szCs w:val="20"/>
        </w:rPr>
      </w:pPr>
    </w:p>
    <w:p w14:paraId="2B8C41CF" w14:textId="77777777" w:rsidR="002F6A31" w:rsidRPr="00BF2874" w:rsidRDefault="004B6B45" w:rsidP="00BF287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 xml:space="preserve">Jakie zwierzęta </w:t>
      </w:r>
      <w:r w:rsidR="004E391C" w:rsidRPr="00BF2874">
        <w:rPr>
          <w:sz w:val="20"/>
          <w:szCs w:val="20"/>
        </w:rPr>
        <w:t>mieli</w:t>
      </w:r>
      <w:r w:rsidR="00E33225" w:rsidRPr="00BF2874">
        <w:rPr>
          <w:sz w:val="20"/>
          <w:szCs w:val="20"/>
        </w:rPr>
        <w:t xml:space="preserve"> </w:t>
      </w:r>
      <w:r w:rsidR="004E391C" w:rsidRPr="00BF2874">
        <w:rPr>
          <w:sz w:val="20"/>
          <w:szCs w:val="20"/>
        </w:rPr>
        <w:t>Państwo przez ostatnie lata i jakie były</w:t>
      </w:r>
      <w:r w:rsidR="00E33225" w:rsidRPr="00BF2874">
        <w:rPr>
          <w:sz w:val="20"/>
          <w:szCs w:val="20"/>
        </w:rPr>
        <w:t xml:space="preserve"> </w:t>
      </w:r>
      <w:r w:rsidR="004E391C" w:rsidRPr="00BF2874">
        <w:rPr>
          <w:sz w:val="20"/>
          <w:szCs w:val="20"/>
        </w:rPr>
        <w:t>ich losy?</w:t>
      </w:r>
    </w:p>
    <w:p w14:paraId="3EC57C0A" w14:textId="77777777" w:rsidR="002F6A31" w:rsidRPr="00BF2874" w:rsidRDefault="002F6A31" w:rsidP="00BF2874">
      <w:pPr>
        <w:spacing w:line="240" w:lineRule="auto"/>
        <w:rPr>
          <w:sz w:val="20"/>
          <w:szCs w:val="20"/>
        </w:rPr>
      </w:pPr>
    </w:p>
    <w:p w14:paraId="39345D4E" w14:textId="77777777" w:rsidR="002F6A31" w:rsidRPr="00BF2874" w:rsidRDefault="002F6A31" w:rsidP="00BF287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>Jakie zwierzęta mają Państwo obecnie?</w:t>
      </w:r>
    </w:p>
    <w:p w14:paraId="28EC52BA" w14:textId="77777777" w:rsidR="00843421" w:rsidRPr="00BF2874" w:rsidRDefault="00843421" w:rsidP="00BF2874">
      <w:pPr>
        <w:spacing w:line="240" w:lineRule="auto"/>
        <w:rPr>
          <w:sz w:val="20"/>
          <w:szCs w:val="20"/>
        </w:rPr>
      </w:pPr>
    </w:p>
    <w:p w14:paraId="0D2E77CD" w14:textId="77777777" w:rsidR="00CF27A6" w:rsidRPr="00BF2874" w:rsidRDefault="00843421" w:rsidP="00BF287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rFonts w:eastAsia="Times New Roman"/>
          <w:sz w:val="20"/>
          <w:szCs w:val="20"/>
        </w:rPr>
        <w:t>Czy kiedykolwiek oddali Państwo swojego zwierzaka np. na wieś, do rodziny, do schroniska (jeśli tak, prosimy o podanie powodu)?</w:t>
      </w:r>
    </w:p>
    <w:p w14:paraId="4AB698DD" w14:textId="77777777" w:rsidR="00CF27A6" w:rsidRPr="00BF2874" w:rsidRDefault="00CF27A6" w:rsidP="00BF2874">
      <w:pPr>
        <w:spacing w:line="240" w:lineRule="auto"/>
        <w:rPr>
          <w:sz w:val="20"/>
          <w:szCs w:val="20"/>
        </w:rPr>
      </w:pPr>
    </w:p>
    <w:p w14:paraId="5A132243" w14:textId="77777777" w:rsidR="00027386" w:rsidRPr="00BF2874" w:rsidRDefault="00743CFE" w:rsidP="00BF287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>Kot może żyć pona</w:t>
      </w:r>
      <w:r w:rsidR="00C138C4" w:rsidRPr="00BF2874">
        <w:rPr>
          <w:sz w:val="20"/>
          <w:szCs w:val="20"/>
        </w:rPr>
        <w:t xml:space="preserve">d 15 lat. Czy </w:t>
      </w:r>
      <w:r w:rsidRPr="00BF2874">
        <w:rPr>
          <w:sz w:val="20"/>
          <w:szCs w:val="20"/>
        </w:rPr>
        <w:t xml:space="preserve">przewidziane jest miejsce dla kota w życiu </w:t>
      </w:r>
      <w:r w:rsidR="00AA412F" w:rsidRPr="00BF2874">
        <w:rPr>
          <w:sz w:val="20"/>
          <w:szCs w:val="20"/>
        </w:rPr>
        <w:t xml:space="preserve">Państwa </w:t>
      </w:r>
      <w:r w:rsidRPr="00BF2874">
        <w:rPr>
          <w:sz w:val="20"/>
          <w:szCs w:val="20"/>
        </w:rPr>
        <w:t>rodziny na tak długo?</w:t>
      </w:r>
    </w:p>
    <w:p w14:paraId="2B164539" w14:textId="77777777" w:rsidR="00027386" w:rsidRPr="00BF2874" w:rsidRDefault="00027386" w:rsidP="00BF2874">
      <w:pPr>
        <w:spacing w:line="240" w:lineRule="auto"/>
        <w:rPr>
          <w:sz w:val="20"/>
          <w:szCs w:val="20"/>
        </w:rPr>
      </w:pPr>
    </w:p>
    <w:p w14:paraId="106A703B" w14:textId="77777777" w:rsidR="004421B1" w:rsidRPr="00BF2874" w:rsidRDefault="00743CFE" w:rsidP="00BF287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 xml:space="preserve">Kot może w nowym miejscu być zestresowany i nawet przez </w:t>
      </w:r>
      <w:r w:rsidR="00027386" w:rsidRPr="00BF2874">
        <w:rPr>
          <w:sz w:val="20"/>
          <w:szCs w:val="20"/>
        </w:rPr>
        <w:t xml:space="preserve">kilka tygodni </w:t>
      </w:r>
      <w:r w:rsidRPr="00BF2874">
        <w:rPr>
          <w:sz w:val="20"/>
          <w:szCs w:val="20"/>
        </w:rPr>
        <w:t xml:space="preserve">zachowywać się płochliwie. W tym czasie powinien mieć zapewnione spokojne </w:t>
      </w:r>
      <w:r w:rsidR="00C138C4" w:rsidRPr="00BF2874">
        <w:rPr>
          <w:sz w:val="20"/>
          <w:szCs w:val="20"/>
        </w:rPr>
        <w:t>miejsce, gdzie będzie jego azyl</w:t>
      </w:r>
      <w:r w:rsidR="00027386" w:rsidRPr="00BF2874">
        <w:rPr>
          <w:sz w:val="20"/>
          <w:szCs w:val="20"/>
        </w:rPr>
        <w:t>, nikt nie powinien go do niczego zmuszać. P</w:t>
      </w:r>
      <w:r w:rsidRPr="00BF2874">
        <w:rPr>
          <w:sz w:val="20"/>
          <w:szCs w:val="20"/>
        </w:rPr>
        <w:t>owinien mieć możliwość spok</w:t>
      </w:r>
      <w:r w:rsidR="00027386" w:rsidRPr="00BF2874">
        <w:rPr>
          <w:sz w:val="20"/>
          <w:szCs w:val="20"/>
        </w:rPr>
        <w:t xml:space="preserve">ojnego zapoznania się z </w:t>
      </w:r>
      <w:r w:rsidR="00027386" w:rsidRPr="00BF2874">
        <w:rPr>
          <w:sz w:val="20"/>
          <w:szCs w:val="20"/>
        </w:rPr>
        <w:lastRenderedPageBreak/>
        <w:t>domem i domownikami.</w:t>
      </w:r>
      <w:r w:rsidR="00FD0938" w:rsidRPr="00BF2874">
        <w:rPr>
          <w:sz w:val="20"/>
          <w:szCs w:val="20"/>
        </w:rPr>
        <w:t xml:space="preserve"> </w:t>
      </w:r>
      <w:r w:rsidR="00027386" w:rsidRPr="00BF2874">
        <w:rPr>
          <w:sz w:val="20"/>
          <w:szCs w:val="20"/>
        </w:rPr>
        <w:t>C</w:t>
      </w:r>
      <w:r w:rsidRPr="00BF2874">
        <w:rPr>
          <w:sz w:val="20"/>
          <w:szCs w:val="20"/>
        </w:rPr>
        <w:t xml:space="preserve">zasem ze strachu </w:t>
      </w:r>
      <w:r w:rsidR="00027386" w:rsidRPr="00BF2874">
        <w:rPr>
          <w:sz w:val="20"/>
          <w:szCs w:val="20"/>
        </w:rPr>
        <w:t xml:space="preserve">kot </w:t>
      </w:r>
      <w:r w:rsidRPr="00BF2874">
        <w:rPr>
          <w:sz w:val="20"/>
          <w:szCs w:val="20"/>
        </w:rPr>
        <w:t>może posiusiać się nie tam</w:t>
      </w:r>
      <w:r w:rsidR="00C138C4" w:rsidRPr="00BF2874">
        <w:rPr>
          <w:sz w:val="20"/>
          <w:szCs w:val="20"/>
        </w:rPr>
        <w:t>,</w:t>
      </w:r>
      <w:r w:rsidRPr="00BF2874">
        <w:rPr>
          <w:sz w:val="20"/>
          <w:szCs w:val="20"/>
        </w:rPr>
        <w:t xml:space="preserve"> gdzie t</w:t>
      </w:r>
      <w:r w:rsidR="00A56F0A" w:rsidRPr="00BF2874">
        <w:rPr>
          <w:sz w:val="20"/>
          <w:szCs w:val="20"/>
        </w:rPr>
        <w:t>rzeba, może coś stłuc itd.</w:t>
      </w:r>
      <w:r w:rsidR="00FD0938" w:rsidRPr="00BF2874">
        <w:rPr>
          <w:sz w:val="20"/>
          <w:szCs w:val="20"/>
        </w:rPr>
        <w:t xml:space="preserve"> </w:t>
      </w:r>
      <w:r w:rsidR="00C138C4" w:rsidRPr="00BF2874">
        <w:rPr>
          <w:sz w:val="20"/>
          <w:szCs w:val="20"/>
        </w:rPr>
        <w:t>C</w:t>
      </w:r>
      <w:r w:rsidRPr="00BF2874">
        <w:rPr>
          <w:sz w:val="20"/>
          <w:szCs w:val="20"/>
        </w:rPr>
        <w:t>zy jes</w:t>
      </w:r>
      <w:r w:rsidR="00C650ED" w:rsidRPr="00BF2874">
        <w:rPr>
          <w:sz w:val="20"/>
          <w:szCs w:val="20"/>
        </w:rPr>
        <w:t>teście Państwo gotowi to znieść?</w:t>
      </w:r>
    </w:p>
    <w:p w14:paraId="5E6036B6" w14:textId="77777777" w:rsidR="00FD0938" w:rsidRPr="00BF2874" w:rsidRDefault="00FD0938" w:rsidP="00BF2874">
      <w:pPr>
        <w:spacing w:line="240" w:lineRule="auto"/>
        <w:rPr>
          <w:b/>
          <w:sz w:val="20"/>
          <w:szCs w:val="20"/>
        </w:rPr>
      </w:pPr>
    </w:p>
    <w:p w14:paraId="2C1FD58F" w14:textId="77777777" w:rsidR="004421B1" w:rsidRPr="00BF2874" w:rsidRDefault="00743CFE" w:rsidP="00BF287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>Czy w</w:t>
      </w:r>
      <w:r w:rsidR="00AA412F" w:rsidRPr="00BF2874">
        <w:rPr>
          <w:sz w:val="20"/>
          <w:szCs w:val="20"/>
        </w:rPr>
        <w:t xml:space="preserve"> Państwa</w:t>
      </w:r>
      <w:r w:rsidRPr="00BF2874">
        <w:rPr>
          <w:sz w:val="20"/>
          <w:szCs w:val="20"/>
        </w:rPr>
        <w:t xml:space="preserve"> domu są osoby z alergią na sierść lub ślinę kota?</w:t>
      </w:r>
    </w:p>
    <w:p w14:paraId="5C50A8F0" w14:textId="77777777" w:rsidR="004421B1" w:rsidRPr="00BF2874" w:rsidRDefault="004421B1" w:rsidP="00BF2874">
      <w:pPr>
        <w:spacing w:line="240" w:lineRule="auto"/>
        <w:rPr>
          <w:sz w:val="20"/>
          <w:szCs w:val="20"/>
        </w:rPr>
      </w:pPr>
    </w:p>
    <w:p w14:paraId="1D6DDECC" w14:textId="77777777" w:rsidR="004421B1" w:rsidRPr="00BF2874" w:rsidRDefault="00743CFE" w:rsidP="00BF287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 xml:space="preserve">Czy planują Państwo wydatki związane z zakupem kuwety, </w:t>
      </w:r>
      <w:r w:rsidR="004421B1" w:rsidRPr="00BF2874">
        <w:rPr>
          <w:sz w:val="20"/>
          <w:szCs w:val="20"/>
        </w:rPr>
        <w:t xml:space="preserve">transportera, drapaka </w:t>
      </w:r>
      <w:r w:rsidR="00C650ED" w:rsidRPr="00BF2874">
        <w:rPr>
          <w:sz w:val="20"/>
          <w:szCs w:val="20"/>
        </w:rPr>
        <w:t>i innych akcesoriów dla kota?</w:t>
      </w:r>
    </w:p>
    <w:p w14:paraId="1B090942" w14:textId="77777777" w:rsidR="00B24D82" w:rsidRPr="00BF2874" w:rsidRDefault="00B24D82" w:rsidP="00BF2874">
      <w:pPr>
        <w:spacing w:line="240" w:lineRule="auto"/>
        <w:rPr>
          <w:b/>
          <w:sz w:val="20"/>
          <w:szCs w:val="20"/>
        </w:rPr>
      </w:pPr>
    </w:p>
    <w:p w14:paraId="44B4F7F3" w14:textId="77777777" w:rsidR="004421B1" w:rsidRPr="00BF2874" w:rsidRDefault="00743CFE" w:rsidP="00BF287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>Jaki jest Państwa stosunek do sterylizacji/kastracji zwierząt</w:t>
      </w:r>
      <w:r w:rsidR="00C650ED" w:rsidRPr="00BF2874">
        <w:rPr>
          <w:sz w:val="20"/>
          <w:szCs w:val="20"/>
        </w:rPr>
        <w:t>?</w:t>
      </w:r>
    </w:p>
    <w:p w14:paraId="6D991059" w14:textId="77777777" w:rsidR="004421B1" w:rsidRPr="00BF2874" w:rsidRDefault="004421B1" w:rsidP="00BF2874">
      <w:pPr>
        <w:spacing w:line="240" w:lineRule="auto"/>
        <w:rPr>
          <w:sz w:val="20"/>
          <w:szCs w:val="20"/>
        </w:rPr>
      </w:pPr>
    </w:p>
    <w:p w14:paraId="241515D4" w14:textId="77777777" w:rsidR="004421B1" w:rsidRPr="00BF2874" w:rsidRDefault="00843421" w:rsidP="00BF287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rFonts w:eastAsia="Times New Roman"/>
          <w:sz w:val="20"/>
          <w:szCs w:val="20"/>
        </w:rPr>
        <w:t>Czego oczekują Państwo od kota? Jaki powinien on być?</w:t>
      </w:r>
    </w:p>
    <w:p w14:paraId="57F32448" w14:textId="77777777" w:rsidR="00E313F2" w:rsidRPr="00BF2874" w:rsidRDefault="00E313F2" w:rsidP="00BF2874">
      <w:pPr>
        <w:pStyle w:val="ListParagraph"/>
        <w:spacing w:line="240" w:lineRule="auto"/>
        <w:rPr>
          <w:sz w:val="20"/>
          <w:szCs w:val="20"/>
        </w:rPr>
      </w:pPr>
    </w:p>
    <w:p w14:paraId="25C3B5D3" w14:textId="77777777" w:rsidR="004421B1" w:rsidRPr="00BF2874" w:rsidRDefault="006948D9" w:rsidP="00BF287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 xml:space="preserve">Czy są Państwo </w:t>
      </w:r>
      <w:r w:rsidR="00743CFE" w:rsidRPr="00BF2874">
        <w:rPr>
          <w:sz w:val="20"/>
          <w:szCs w:val="20"/>
        </w:rPr>
        <w:t>przygotowani na wydatki związane z koniecznymi szczepieniami, regul</w:t>
      </w:r>
      <w:r w:rsidR="0058437B" w:rsidRPr="00BF2874">
        <w:rPr>
          <w:sz w:val="20"/>
          <w:szCs w:val="20"/>
        </w:rPr>
        <w:t>arnym odrobaczaniem kota oraz na wydatki związane</w:t>
      </w:r>
      <w:r w:rsidR="00743CFE" w:rsidRPr="00BF2874">
        <w:rPr>
          <w:sz w:val="20"/>
          <w:szCs w:val="20"/>
        </w:rPr>
        <w:t xml:space="preserve"> z ewentualną </w:t>
      </w:r>
      <w:r w:rsidR="004421B1" w:rsidRPr="00BF2874">
        <w:rPr>
          <w:sz w:val="20"/>
          <w:szCs w:val="20"/>
        </w:rPr>
        <w:t xml:space="preserve">jego </w:t>
      </w:r>
      <w:r w:rsidR="00743CFE" w:rsidRPr="00BF2874">
        <w:rPr>
          <w:sz w:val="20"/>
          <w:szCs w:val="20"/>
        </w:rPr>
        <w:t>chorobą?</w:t>
      </w:r>
    </w:p>
    <w:p w14:paraId="6023270F" w14:textId="77777777" w:rsidR="004421B1" w:rsidRPr="00BF2874" w:rsidRDefault="004421B1" w:rsidP="00BF2874">
      <w:pPr>
        <w:spacing w:line="240" w:lineRule="auto"/>
        <w:rPr>
          <w:sz w:val="20"/>
          <w:szCs w:val="20"/>
        </w:rPr>
      </w:pPr>
    </w:p>
    <w:p w14:paraId="3F9E4843" w14:textId="77777777" w:rsidR="004421B1" w:rsidRPr="00BF2874" w:rsidRDefault="00743CFE" w:rsidP="00BF287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 xml:space="preserve">Czy </w:t>
      </w:r>
      <w:r w:rsidR="006948D9" w:rsidRPr="00BF2874">
        <w:rPr>
          <w:sz w:val="20"/>
          <w:szCs w:val="20"/>
        </w:rPr>
        <w:t xml:space="preserve">są </w:t>
      </w:r>
      <w:r w:rsidRPr="00BF2874">
        <w:rPr>
          <w:sz w:val="20"/>
          <w:szCs w:val="20"/>
        </w:rPr>
        <w:t>Państwo gotowi podpisać umowę adopcyjną, w której w</w:t>
      </w:r>
      <w:r w:rsidR="00B26564" w:rsidRPr="00BF2874">
        <w:rPr>
          <w:sz w:val="20"/>
          <w:szCs w:val="20"/>
        </w:rPr>
        <w:t>ażnym punktem będzie deklaracja</w:t>
      </w:r>
      <w:r w:rsidRPr="00BF2874">
        <w:rPr>
          <w:sz w:val="20"/>
          <w:szCs w:val="20"/>
        </w:rPr>
        <w:t>, że kot NIGDY nie trafi na ulicę ani do schroniska</w:t>
      </w:r>
      <w:r w:rsidR="009D06BD" w:rsidRPr="00BF2874">
        <w:rPr>
          <w:sz w:val="20"/>
          <w:szCs w:val="20"/>
        </w:rPr>
        <w:t>, a w razie gdyby nie mogli Państwo go zatrzymać</w:t>
      </w:r>
      <w:r w:rsidR="00843421" w:rsidRPr="00BF2874">
        <w:rPr>
          <w:sz w:val="20"/>
          <w:szCs w:val="20"/>
        </w:rPr>
        <w:t xml:space="preserve"> z ważnych powodów życiowych</w:t>
      </w:r>
      <w:r w:rsidR="009D06BD" w:rsidRPr="00BF2874">
        <w:rPr>
          <w:sz w:val="20"/>
          <w:szCs w:val="20"/>
        </w:rPr>
        <w:t xml:space="preserve">, oddadzą go Państwo </w:t>
      </w:r>
      <w:r w:rsidR="004421B1" w:rsidRPr="00BF2874">
        <w:rPr>
          <w:sz w:val="20"/>
          <w:szCs w:val="20"/>
        </w:rPr>
        <w:t xml:space="preserve">WYŁĄCZNIE </w:t>
      </w:r>
      <w:r w:rsidR="009D06BD" w:rsidRPr="00BF2874">
        <w:rPr>
          <w:sz w:val="20"/>
          <w:szCs w:val="20"/>
        </w:rPr>
        <w:t>naszej fundacji</w:t>
      </w:r>
      <w:r w:rsidRPr="00BF2874">
        <w:rPr>
          <w:sz w:val="20"/>
          <w:szCs w:val="20"/>
        </w:rPr>
        <w:t>?</w:t>
      </w:r>
    </w:p>
    <w:p w14:paraId="3646F5B4" w14:textId="77777777" w:rsidR="00E313F2" w:rsidRPr="00BF2874" w:rsidRDefault="00E313F2" w:rsidP="00BF2874">
      <w:pPr>
        <w:pStyle w:val="ListParagraph"/>
        <w:spacing w:line="240" w:lineRule="auto"/>
        <w:rPr>
          <w:sz w:val="20"/>
          <w:szCs w:val="20"/>
        </w:rPr>
      </w:pPr>
    </w:p>
    <w:p w14:paraId="5B4CB92E" w14:textId="77777777" w:rsidR="004421B1" w:rsidRPr="00BF2874" w:rsidRDefault="009D06BD" w:rsidP="00BF287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 xml:space="preserve">Czym </w:t>
      </w:r>
      <w:r w:rsidR="006948D9" w:rsidRPr="00BF2874">
        <w:rPr>
          <w:sz w:val="20"/>
          <w:szCs w:val="20"/>
        </w:rPr>
        <w:t>zamierzają</w:t>
      </w:r>
      <w:r w:rsidR="00743CFE" w:rsidRPr="00BF2874">
        <w:rPr>
          <w:sz w:val="20"/>
          <w:szCs w:val="20"/>
        </w:rPr>
        <w:t xml:space="preserve"> Państwo </w:t>
      </w:r>
      <w:r w:rsidR="006948D9" w:rsidRPr="00BF2874">
        <w:rPr>
          <w:sz w:val="20"/>
          <w:szCs w:val="20"/>
        </w:rPr>
        <w:t xml:space="preserve">karmić </w:t>
      </w:r>
      <w:r w:rsidRPr="00BF2874">
        <w:rPr>
          <w:sz w:val="20"/>
          <w:szCs w:val="20"/>
        </w:rPr>
        <w:t>kot</w:t>
      </w:r>
      <w:r w:rsidR="00743CFE" w:rsidRPr="00BF2874">
        <w:rPr>
          <w:sz w:val="20"/>
          <w:szCs w:val="20"/>
        </w:rPr>
        <w:t>a?</w:t>
      </w:r>
    </w:p>
    <w:p w14:paraId="2968FBCB" w14:textId="77777777" w:rsidR="004421B1" w:rsidRPr="00BF2874" w:rsidRDefault="004421B1" w:rsidP="00BF2874">
      <w:pPr>
        <w:spacing w:line="240" w:lineRule="auto"/>
        <w:rPr>
          <w:sz w:val="20"/>
          <w:szCs w:val="20"/>
        </w:rPr>
      </w:pPr>
    </w:p>
    <w:p w14:paraId="3B906BAB" w14:textId="77777777" w:rsidR="004421B1" w:rsidRPr="00BF2874" w:rsidRDefault="00743CFE" w:rsidP="00BF287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 xml:space="preserve">Czy kot </w:t>
      </w:r>
      <w:r w:rsidR="00843421" w:rsidRPr="00BF2874">
        <w:rPr>
          <w:sz w:val="20"/>
          <w:szCs w:val="20"/>
        </w:rPr>
        <w:t xml:space="preserve">będzie miał </w:t>
      </w:r>
      <w:r w:rsidRPr="00BF2874">
        <w:rPr>
          <w:sz w:val="20"/>
          <w:szCs w:val="20"/>
        </w:rPr>
        <w:t>możliwość swobodnego wychodzenia na zewnątrz bez opieki?</w:t>
      </w:r>
    </w:p>
    <w:p w14:paraId="2E7F5F8E" w14:textId="77777777" w:rsidR="004421B1" w:rsidRPr="00BF2874" w:rsidRDefault="004421B1" w:rsidP="00BF2874">
      <w:pPr>
        <w:spacing w:line="240" w:lineRule="auto"/>
        <w:rPr>
          <w:sz w:val="20"/>
          <w:szCs w:val="20"/>
        </w:rPr>
      </w:pPr>
    </w:p>
    <w:p w14:paraId="67819BA8" w14:textId="77777777" w:rsidR="004421B1" w:rsidRPr="00BF2874" w:rsidRDefault="00743CFE" w:rsidP="00BF287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 xml:space="preserve">Czy </w:t>
      </w:r>
      <w:r w:rsidR="004421B1" w:rsidRPr="00BF2874">
        <w:rPr>
          <w:sz w:val="20"/>
          <w:szCs w:val="20"/>
        </w:rPr>
        <w:t xml:space="preserve">są </w:t>
      </w:r>
      <w:r w:rsidRPr="00BF2874">
        <w:rPr>
          <w:sz w:val="20"/>
          <w:szCs w:val="20"/>
        </w:rPr>
        <w:t xml:space="preserve">Państwo </w:t>
      </w:r>
      <w:r w:rsidR="004421B1" w:rsidRPr="00BF2874">
        <w:rPr>
          <w:sz w:val="20"/>
          <w:szCs w:val="20"/>
        </w:rPr>
        <w:t xml:space="preserve">gotowi </w:t>
      </w:r>
      <w:r w:rsidRPr="00BF2874">
        <w:rPr>
          <w:sz w:val="20"/>
          <w:szCs w:val="20"/>
        </w:rPr>
        <w:t>zabe</w:t>
      </w:r>
      <w:r w:rsidR="006948D9" w:rsidRPr="00BF2874">
        <w:rPr>
          <w:sz w:val="20"/>
          <w:szCs w:val="20"/>
        </w:rPr>
        <w:t>zpieczyć balkon i okna</w:t>
      </w:r>
      <w:r w:rsidRPr="00BF2874">
        <w:rPr>
          <w:sz w:val="20"/>
          <w:szCs w:val="20"/>
        </w:rPr>
        <w:t>, tak żeby unie</w:t>
      </w:r>
      <w:r w:rsidR="006948D9" w:rsidRPr="00BF2874">
        <w:rPr>
          <w:sz w:val="20"/>
          <w:szCs w:val="20"/>
        </w:rPr>
        <w:t>możliwić kotu wypadnięcie</w:t>
      </w:r>
      <w:r w:rsidR="004421B1" w:rsidRPr="00BF2874">
        <w:rPr>
          <w:sz w:val="20"/>
          <w:szCs w:val="20"/>
        </w:rPr>
        <w:t xml:space="preserve"> z nich</w:t>
      </w:r>
      <w:r w:rsidRPr="00BF2874">
        <w:rPr>
          <w:sz w:val="20"/>
          <w:szCs w:val="20"/>
        </w:rPr>
        <w:t>?</w:t>
      </w:r>
    </w:p>
    <w:p w14:paraId="723D6A66" w14:textId="77777777" w:rsidR="004421B1" w:rsidRPr="00BF2874" w:rsidRDefault="004421B1" w:rsidP="00BF2874">
      <w:pPr>
        <w:spacing w:line="240" w:lineRule="auto"/>
        <w:rPr>
          <w:sz w:val="20"/>
          <w:szCs w:val="20"/>
        </w:rPr>
      </w:pPr>
    </w:p>
    <w:p w14:paraId="3927BA40" w14:textId="77777777" w:rsidR="004421B1" w:rsidRPr="00BF2874" w:rsidRDefault="004421B1" w:rsidP="00BF287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>C</w:t>
      </w:r>
      <w:r w:rsidR="00743CFE" w:rsidRPr="00BF2874">
        <w:rPr>
          <w:sz w:val="20"/>
          <w:szCs w:val="20"/>
        </w:rPr>
        <w:t xml:space="preserve">zy </w:t>
      </w:r>
      <w:r w:rsidR="00800C60" w:rsidRPr="00BF2874">
        <w:rPr>
          <w:sz w:val="20"/>
          <w:szCs w:val="20"/>
        </w:rPr>
        <w:t>z</w:t>
      </w:r>
      <w:r w:rsidR="00743CFE" w:rsidRPr="00BF2874">
        <w:rPr>
          <w:sz w:val="20"/>
          <w:szCs w:val="20"/>
        </w:rPr>
        <w:t>godzą się Państwo na wizytę wolontariusza w domu</w:t>
      </w:r>
      <w:r w:rsidR="006948D9" w:rsidRPr="00BF2874">
        <w:rPr>
          <w:sz w:val="20"/>
          <w:szCs w:val="20"/>
        </w:rPr>
        <w:t xml:space="preserve"> przed adopcją oraz wizytę poadopcyjną</w:t>
      </w:r>
      <w:r w:rsidR="00743CFE" w:rsidRPr="00BF2874">
        <w:rPr>
          <w:sz w:val="20"/>
          <w:szCs w:val="20"/>
        </w:rPr>
        <w:t>?</w:t>
      </w:r>
    </w:p>
    <w:p w14:paraId="4420F201" w14:textId="77777777" w:rsidR="004421B1" w:rsidRPr="00BF2874" w:rsidRDefault="004421B1" w:rsidP="00BF2874">
      <w:pPr>
        <w:pStyle w:val="ListParagraph"/>
        <w:spacing w:line="240" w:lineRule="auto"/>
        <w:rPr>
          <w:sz w:val="20"/>
          <w:szCs w:val="20"/>
        </w:rPr>
      </w:pPr>
    </w:p>
    <w:p w14:paraId="3EF0F884" w14:textId="77777777" w:rsidR="00C650ED" w:rsidRPr="00BF2874" w:rsidRDefault="00743CFE" w:rsidP="00BF287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F2874">
        <w:rPr>
          <w:sz w:val="20"/>
          <w:szCs w:val="20"/>
        </w:rPr>
        <w:t xml:space="preserve">Na jakim portalu </w:t>
      </w:r>
      <w:r w:rsidR="009D06BD" w:rsidRPr="00BF2874">
        <w:rPr>
          <w:sz w:val="20"/>
          <w:szCs w:val="20"/>
        </w:rPr>
        <w:t>znaleźli Państwo ogłoszenie kot</w:t>
      </w:r>
      <w:r w:rsidRPr="00BF2874">
        <w:rPr>
          <w:sz w:val="20"/>
          <w:szCs w:val="20"/>
        </w:rPr>
        <w:t>a?</w:t>
      </w:r>
    </w:p>
    <w:p w14:paraId="3D7AA5DD" w14:textId="77777777" w:rsidR="00FD0938" w:rsidRPr="00BF2874" w:rsidRDefault="00FD0938" w:rsidP="00BF2874">
      <w:pPr>
        <w:spacing w:line="240" w:lineRule="auto"/>
        <w:rPr>
          <w:b/>
          <w:sz w:val="20"/>
          <w:szCs w:val="20"/>
        </w:rPr>
      </w:pPr>
    </w:p>
    <w:p w14:paraId="2539D4D2" w14:textId="77777777" w:rsidR="00143747" w:rsidRPr="00BF2874" w:rsidRDefault="00143747" w:rsidP="00BF2874">
      <w:pPr>
        <w:spacing w:before="100" w:beforeAutospacing="1" w:after="100" w:afterAutospacing="1" w:line="240" w:lineRule="auto"/>
        <w:jc w:val="both"/>
        <w:rPr>
          <w:i/>
          <w:iCs/>
          <w:sz w:val="20"/>
          <w:szCs w:val="20"/>
        </w:rPr>
      </w:pPr>
      <w:r w:rsidRPr="00BF2874">
        <w:rPr>
          <w:i/>
          <w:iCs/>
          <w:sz w:val="20"/>
          <w:szCs w:val="20"/>
        </w:rPr>
        <w:t xml:space="preserve">Wyrażam zgodę na przetwarzanie moich danych osobowych zawartych w powyższym formularzu przez Administratora -Fundację dla Zwierząt Animalia, </w:t>
      </w:r>
      <w:r w:rsidR="00E313F2" w:rsidRPr="00BF2874">
        <w:rPr>
          <w:i/>
          <w:iCs/>
          <w:sz w:val="20"/>
          <w:szCs w:val="20"/>
        </w:rPr>
        <w:t>ul</w:t>
      </w:r>
      <w:r w:rsidR="00470054">
        <w:rPr>
          <w:i/>
          <w:iCs/>
          <w:sz w:val="20"/>
          <w:szCs w:val="20"/>
        </w:rPr>
        <w:t xml:space="preserve">. Kazimierza Wielkiego 5a/106 </w:t>
      </w:r>
      <w:r w:rsidR="00E313F2" w:rsidRPr="00BF2874">
        <w:rPr>
          <w:i/>
          <w:iCs/>
          <w:sz w:val="20"/>
          <w:szCs w:val="20"/>
        </w:rPr>
        <w:t>61-863</w:t>
      </w:r>
      <w:r w:rsidRPr="00BF2874">
        <w:rPr>
          <w:i/>
          <w:iCs/>
          <w:sz w:val="20"/>
          <w:szCs w:val="20"/>
        </w:rPr>
        <w:t xml:space="preserve"> Poznań, KRS: 0000248335,zgodnie z ustawą z dnia 29 sierpnia 1997 r. o ochronie danych osobowych (tj. Dz. U. Nr 101 z 2002 r., poz. 926 z późn. zm</w:t>
      </w:r>
      <w:r w:rsidRPr="00BF2874">
        <w:rPr>
          <w:iCs/>
          <w:sz w:val="20"/>
          <w:szCs w:val="20"/>
        </w:rPr>
        <w:t xml:space="preserve">.), </w:t>
      </w:r>
      <w:r w:rsidRPr="00BF2874">
        <w:rPr>
          <w:rFonts w:ascii="Calibri" w:eastAsia="Calibri" w:hAnsi="Calibri" w:cs="Times New Roman"/>
          <w:i/>
          <w:color w:val="auto"/>
          <w:sz w:val="20"/>
          <w:szCs w:val="20"/>
          <w:lang w:eastAsia="en-US"/>
        </w:rPr>
        <w:t xml:space="preserve">na potrzeby </w:t>
      </w:r>
      <w:r w:rsidRPr="00BF2874">
        <w:rPr>
          <w:i/>
          <w:iCs/>
          <w:sz w:val="20"/>
          <w:szCs w:val="20"/>
        </w:rPr>
        <w:t>przeprowadzenia procesu adopcyjnego.</w:t>
      </w:r>
    </w:p>
    <w:p w14:paraId="36A64558" w14:textId="77777777" w:rsidR="00143747" w:rsidRPr="00BF2874" w:rsidRDefault="00143747" w:rsidP="00BF2874">
      <w:pPr>
        <w:spacing w:line="240" w:lineRule="auto"/>
        <w:ind w:right="30"/>
        <w:jc w:val="both"/>
        <w:rPr>
          <w:i/>
          <w:iCs/>
          <w:sz w:val="20"/>
          <w:szCs w:val="20"/>
        </w:rPr>
      </w:pPr>
      <w:r w:rsidRPr="00BF2874">
        <w:rPr>
          <w:i/>
          <w:iCs/>
          <w:sz w:val="20"/>
          <w:szCs w:val="20"/>
        </w:rPr>
        <w:t>PODPIS</w:t>
      </w:r>
    </w:p>
    <w:p w14:paraId="23BF1EA2" w14:textId="77777777" w:rsidR="00B463E3" w:rsidRPr="00BF2874" w:rsidRDefault="00B463E3" w:rsidP="00BF2874">
      <w:pPr>
        <w:spacing w:line="240" w:lineRule="auto"/>
        <w:ind w:right="30"/>
        <w:jc w:val="both"/>
        <w:rPr>
          <w:i/>
          <w:iCs/>
          <w:sz w:val="20"/>
          <w:szCs w:val="20"/>
        </w:rPr>
      </w:pPr>
    </w:p>
    <w:p w14:paraId="7606E246" w14:textId="77777777" w:rsidR="00BF2874" w:rsidRDefault="005A1602" w:rsidP="00BF2874">
      <w:pPr>
        <w:spacing w:line="240" w:lineRule="auto"/>
        <w:ind w:right="30"/>
        <w:jc w:val="both"/>
        <w:rPr>
          <w:i/>
          <w:iCs/>
          <w:sz w:val="20"/>
          <w:szCs w:val="20"/>
        </w:rPr>
      </w:pPr>
      <w:r w:rsidRPr="00BF287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 . . . . . . . . . . . . . . . . . . . . . . . . . . . . . . . . . . . . . . . . . . . .</w:t>
      </w:r>
    </w:p>
    <w:p w14:paraId="012384D4" w14:textId="77777777" w:rsidR="00A92E89" w:rsidRPr="00BF2874" w:rsidRDefault="00F915F0" w:rsidP="00BF2874">
      <w:pPr>
        <w:spacing w:line="240" w:lineRule="auto"/>
        <w:ind w:right="30"/>
        <w:jc w:val="both"/>
        <w:rPr>
          <w:i/>
          <w:iCs/>
          <w:sz w:val="20"/>
          <w:szCs w:val="20"/>
        </w:rPr>
      </w:pPr>
      <w:r w:rsidRPr="00BF2874">
        <w:rPr>
          <w:rFonts w:eastAsia="Times New Roman"/>
          <w:b/>
          <w:bCs/>
          <w:color w:val="auto"/>
          <w:sz w:val="20"/>
          <w:szCs w:val="20"/>
        </w:rPr>
        <w:t>D</w:t>
      </w:r>
      <w:r w:rsidR="00A92E89" w:rsidRPr="00BF2874">
        <w:rPr>
          <w:rFonts w:eastAsia="Times New Roman"/>
          <w:b/>
          <w:bCs/>
          <w:color w:val="auto"/>
          <w:sz w:val="20"/>
          <w:szCs w:val="20"/>
        </w:rPr>
        <w:t>ziękujemy za wypełnienie ankiety</w:t>
      </w:r>
    </w:p>
    <w:sectPr w:rsidR="00A92E89" w:rsidRPr="00BF2874" w:rsidSect="007B1F6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4C9F" w14:textId="77777777" w:rsidR="002D0B9F" w:rsidRDefault="002D0B9F">
      <w:pPr>
        <w:spacing w:line="240" w:lineRule="auto"/>
      </w:pPr>
      <w:r>
        <w:separator/>
      </w:r>
    </w:p>
  </w:endnote>
  <w:endnote w:type="continuationSeparator" w:id="0">
    <w:p w14:paraId="70F134B4" w14:textId="77777777" w:rsidR="002D0B9F" w:rsidRDefault="002D0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36D0" w14:textId="77777777" w:rsidR="002D0B9F" w:rsidRDefault="002D0B9F">
      <w:pPr>
        <w:spacing w:line="240" w:lineRule="auto"/>
      </w:pPr>
      <w:r>
        <w:separator/>
      </w:r>
    </w:p>
  </w:footnote>
  <w:footnote w:type="continuationSeparator" w:id="0">
    <w:p w14:paraId="10DC7B1D" w14:textId="77777777" w:rsidR="002D0B9F" w:rsidRDefault="002D0B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7CE2" w14:textId="77777777" w:rsidR="00743CFE" w:rsidRDefault="00743CFE">
    <w:pPr>
      <w:spacing w:after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F81"/>
    <w:multiLevelType w:val="hybridMultilevel"/>
    <w:tmpl w:val="C58C1A5A"/>
    <w:lvl w:ilvl="0" w:tplc="59A44FA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B251C"/>
    <w:multiLevelType w:val="hybridMultilevel"/>
    <w:tmpl w:val="C8C22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08479">
    <w:abstractNumId w:val="0"/>
  </w:num>
  <w:num w:numId="2" w16cid:durableId="1681590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7386"/>
    <w:rsid w:val="00072B75"/>
    <w:rsid w:val="000E352E"/>
    <w:rsid w:val="000E6A56"/>
    <w:rsid w:val="00143747"/>
    <w:rsid w:val="00152CBA"/>
    <w:rsid w:val="00177152"/>
    <w:rsid w:val="00183E5C"/>
    <w:rsid w:val="002558C7"/>
    <w:rsid w:val="002961AE"/>
    <w:rsid w:val="002D0B9F"/>
    <w:rsid w:val="002F5A41"/>
    <w:rsid w:val="002F6A31"/>
    <w:rsid w:val="00307FD7"/>
    <w:rsid w:val="003465DD"/>
    <w:rsid w:val="00387D4A"/>
    <w:rsid w:val="003F16DC"/>
    <w:rsid w:val="003F4EAE"/>
    <w:rsid w:val="00410B87"/>
    <w:rsid w:val="004421B1"/>
    <w:rsid w:val="00466977"/>
    <w:rsid w:val="00470054"/>
    <w:rsid w:val="0049282F"/>
    <w:rsid w:val="004A29D4"/>
    <w:rsid w:val="004B6B45"/>
    <w:rsid w:val="004C2DDA"/>
    <w:rsid w:val="004C62CA"/>
    <w:rsid w:val="004E391C"/>
    <w:rsid w:val="004E7AE7"/>
    <w:rsid w:val="004F0BB5"/>
    <w:rsid w:val="005229A0"/>
    <w:rsid w:val="0058437B"/>
    <w:rsid w:val="0059463C"/>
    <w:rsid w:val="005A1602"/>
    <w:rsid w:val="0061789A"/>
    <w:rsid w:val="0064289C"/>
    <w:rsid w:val="0065542B"/>
    <w:rsid w:val="006948D9"/>
    <w:rsid w:val="006F6DAA"/>
    <w:rsid w:val="00743CFE"/>
    <w:rsid w:val="00745251"/>
    <w:rsid w:val="00791CF5"/>
    <w:rsid w:val="007B1F60"/>
    <w:rsid w:val="007E0D82"/>
    <w:rsid w:val="00800C60"/>
    <w:rsid w:val="00804378"/>
    <w:rsid w:val="00843421"/>
    <w:rsid w:val="0089064C"/>
    <w:rsid w:val="008B6E45"/>
    <w:rsid w:val="00972822"/>
    <w:rsid w:val="00981309"/>
    <w:rsid w:val="009D06BD"/>
    <w:rsid w:val="00A27F4F"/>
    <w:rsid w:val="00A56F0A"/>
    <w:rsid w:val="00A77B3E"/>
    <w:rsid w:val="00A92E89"/>
    <w:rsid w:val="00AA412F"/>
    <w:rsid w:val="00AB6C2E"/>
    <w:rsid w:val="00AD7E53"/>
    <w:rsid w:val="00B11A7F"/>
    <w:rsid w:val="00B24D82"/>
    <w:rsid w:val="00B26564"/>
    <w:rsid w:val="00B463E3"/>
    <w:rsid w:val="00BA74AA"/>
    <w:rsid w:val="00BE7A49"/>
    <w:rsid w:val="00BF2874"/>
    <w:rsid w:val="00C064F0"/>
    <w:rsid w:val="00C138C4"/>
    <w:rsid w:val="00C327E4"/>
    <w:rsid w:val="00C32BE7"/>
    <w:rsid w:val="00C650ED"/>
    <w:rsid w:val="00C7452D"/>
    <w:rsid w:val="00C900B9"/>
    <w:rsid w:val="00CF27A6"/>
    <w:rsid w:val="00CF7A5B"/>
    <w:rsid w:val="00D4193B"/>
    <w:rsid w:val="00D65D3B"/>
    <w:rsid w:val="00DA518D"/>
    <w:rsid w:val="00DC0420"/>
    <w:rsid w:val="00DC1F4C"/>
    <w:rsid w:val="00DF180C"/>
    <w:rsid w:val="00E313F2"/>
    <w:rsid w:val="00E33225"/>
    <w:rsid w:val="00E516BF"/>
    <w:rsid w:val="00EB6AC7"/>
    <w:rsid w:val="00F118EE"/>
    <w:rsid w:val="00F351D1"/>
    <w:rsid w:val="00F42D19"/>
    <w:rsid w:val="00F523BF"/>
    <w:rsid w:val="00F60DBA"/>
    <w:rsid w:val="00F915F0"/>
    <w:rsid w:val="00FD0938"/>
    <w:rsid w:val="00FE23D4"/>
    <w:rsid w:val="00FF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B9C31"/>
  <w15:docId w15:val="{A918CA8C-7459-47D7-9D93-7A7B3D5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1F6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7D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6A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F7A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7A5B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dz-animal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83623-6688-4CDE-AD8C-8E83DA1C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4543</CharactersWithSpaces>
  <SharedDoc>false</SharedDoc>
  <HLinks>
    <vt:vector size="42" baseType="variant">
      <vt:variant>
        <vt:i4>7667815</vt:i4>
      </vt:variant>
      <vt:variant>
        <vt:i4>18</vt:i4>
      </vt:variant>
      <vt:variant>
        <vt:i4>0</vt:i4>
      </vt:variant>
      <vt:variant>
        <vt:i4>5</vt:i4>
      </vt:variant>
      <vt:variant>
        <vt:lpwstr>http://www.fdz-animalia.pl/</vt:lpwstr>
      </vt:variant>
      <vt:variant>
        <vt:lpwstr/>
      </vt:variant>
      <vt:variant>
        <vt:i4>7667815</vt:i4>
      </vt:variant>
      <vt:variant>
        <vt:i4>15</vt:i4>
      </vt:variant>
      <vt:variant>
        <vt:i4>0</vt:i4>
      </vt:variant>
      <vt:variant>
        <vt:i4>5</vt:i4>
      </vt:variant>
      <vt:variant>
        <vt:lpwstr>http://www.fdz-animalia.pl/</vt:lpwstr>
      </vt:variant>
      <vt:variant>
        <vt:lpwstr/>
      </vt:variant>
      <vt:variant>
        <vt:i4>7667815</vt:i4>
      </vt:variant>
      <vt:variant>
        <vt:i4>12</vt:i4>
      </vt:variant>
      <vt:variant>
        <vt:i4>0</vt:i4>
      </vt:variant>
      <vt:variant>
        <vt:i4>5</vt:i4>
      </vt:variant>
      <vt:variant>
        <vt:lpwstr>http://www.fdz-animalia.pl/</vt:lpwstr>
      </vt:variant>
      <vt:variant>
        <vt:lpwstr/>
      </vt:variant>
      <vt:variant>
        <vt:i4>7667815</vt:i4>
      </vt:variant>
      <vt:variant>
        <vt:i4>9</vt:i4>
      </vt:variant>
      <vt:variant>
        <vt:i4>0</vt:i4>
      </vt:variant>
      <vt:variant>
        <vt:i4>5</vt:i4>
      </vt:variant>
      <vt:variant>
        <vt:lpwstr>http://www.fdz-animalia.pl/</vt:lpwstr>
      </vt:variant>
      <vt:variant>
        <vt:lpwstr/>
      </vt:variant>
      <vt:variant>
        <vt:i4>7667815</vt:i4>
      </vt:variant>
      <vt:variant>
        <vt:i4>6</vt:i4>
      </vt:variant>
      <vt:variant>
        <vt:i4>0</vt:i4>
      </vt:variant>
      <vt:variant>
        <vt:i4>5</vt:i4>
      </vt:variant>
      <vt:variant>
        <vt:lpwstr>http://www.fdz-animalia.pl/</vt:lpwstr>
      </vt:variant>
      <vt:variant>
        <vt:lpwstr/>
      </vt:variant>
      <vt:variant>
        <vt:i4>7667815</vt:i4>
      </vt:variant>
      <vt:variant>
        <vt:i4>3</vt:i4>
      </vt:variant>
      <vt:variant>
        <vt:i4>0</vt:i4>
      </vt:variant>
      <vt:variant>
        <vt:i4>5</vt:i4>
      </vt:variant>
      <vt:variant>
        <vt:lpwstr>http://www.fdz-animalia.pl/</vt:lpwstr>
      </vt:variant>
      <vt:variant>
        <vt:lpwstr/>
      </vt:variant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http://www.fdz-animalia.pl/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Straszewska</dc:creator>
  <cp:lastModifiedBy>Justyna Sobkowiak</cp:lastModifiedBy>
  <cp:revision>12</cp:revision>
  <cp:lastPrinted>1900-01-01T00:00:00Z</cp:lastPrinted>
  <dcterms:created xsi:type="dcterms:W3CDTF">2019-07-09T11:25:00Z</dcterms:created>
  <dcterms:modified xsi:type="dcterms:W3CDTF">2023-06-01T12:24:00Z</dcterms:modified>
</cp:coreProperties>
</file>